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59" w:rsidRDefault="00205459" w:rsidP="000E4513">
      <w:pPr>
        <w:pStyle w:val="Geenafstand"/>
      </w:pPr>
    </w:p>
    <w:p w:rsidR="003C054D" w:rsidRPr="00A4305B" w:rsidRDefault="00F6391C" w:rsidP="000E4513">
      <w:pPr>
        <w:pStyle w:val="Geenafstand"/>
        <w:rPr>
          <w:b/>
          <w:sz w:val="22"/>
        </w:rPr>
      </w:pPr>
      <w:r>
        <w:tab/>
      </w:r>
      <w:r w:rsidR="00A27E13" w:rsidRPr="00A4305B">
        <w:rPr>
          <w:b/>
          <w:sz w:val="22"/>
        </w:rPr>
        <w:t>Gezocht:</w:t>
      </w:r>
      <w:r w:rsidR="00A27E13">
        <w:t xml:space="preserve"> </w:t>
      </w:r>
      <w:r w:rsidR="00A27E13">
        <w:rPr>
          <w:b/>
          <w:sz w:val="22"/>
        </w:rPr>
        <w:t>o</w:t>
      </w:r>
      <w:r w:rsidR="00A4305B">
        <w:rPr>
          <w:b/>
          <w:sz w:val="22"/>
        </w:rPr>
        <w:t xml:space="preserve">uders </w:t>
      </w:r>
      <w:r w:rsidR="00236EE3">
        <w:rPr>
          <w:b/>
          <w:sz w:val="22"/>
        </w:rPr>
        <w:t>voor de</w:t>
      </w:r>
      <w:r w:rsidR="00A4305B">
        <w:rPr>
          <w:b/>
          <w:sz w:val="22"/>
        </w:rPr>
        <w:t xml:space="preserve"> </w:t>
      </w:r>
      <w:proofErr w:type="spellStart"/>
      <w:r w:rsidR="00A4305B">
        <w:rPr>
          <w:b/>
          <w:sz w:val="22"/>
        </w:rPr>
        <w:t>app</w:t>
      </w:r>
      <w:proofErr w:type="spellEnd"/>
      <w:r w:rsidR="00A4305B">
        <w:rPr>
          <w:b/>
          <w:sz w:val="22"/>
        </w:rPr>
        <w:t xml:space="preserve"> K</w:t>
      </w:r>
      <w:r w:rsidRPr="00A4305B">
        <w:rPr>
          <w:b/>
          <w:sz w:val="22"/>
        </w:rPr>
        <w:t>inderopvangtoeslag</w:t>
      </w:r>
    </w:p>
    <w:p w:rsidR="00DB336D" w:rsidRDefault="000071EE" w:rsidP="007E2FF7">
      <w:pPr>
        <w:pStyle w:val="Geenafstand"/>
        <w:ind w:left="708"/>
      </w:pPr>
      <w:r>
        <w:t xml:space="preserve">De Belastingdienst is bezig met het ontwikkelen van een </w:t>
      </w:r>
      <w:proofErr w:type="spellStart"/>
      <w:r>
        <w:t>app</w:t>
      </w:r>
      <w:proofErr w:type="spellEnd"/>
      <w:r>
        <w:t xml:space="preserve"> voor de kinderopvangtoeslag. </w:t>
      </w:r>
      <w:r w:rsidR="00AA33FC">
        <w:t xml:space="preserve">Wilt u </w:t>
      </w:r>
      <w:r w:rsidR="00A4305B">
        <w:t xml:space="preserve">hen helpen om een goede </w:t>
      </w:r>
      <w:proofErr w:type="spellStart"/>
      <w:r w:rsidR="00A4305B">
        <w:t>app</w:t>
      </w:r>
      <w:proofErr w:type="spellEnd"/>
      <w:r w:rsidR="00A4305B">
        <w:t xml:space="preserve"> te maken</w:t>
      </w:r>
      <w:r w:rsidR="00017C3A">
        <w:t>?</w:t>
      </w:r>
      <w:r w:rsidR="00AA33FC">
        <w:t xml:space="preserve"> Meldt u dan nu aan</w:t>
      </w:r>
      <w:r w:rsidR="00A4305B">
        <w:t xml:space="preserve"> om de Kinderopvangtoeslag-</w:t>
      </w:r>
      <w:proofErr w:type="spellStart"/>
      <w:r w:rsidR="00A4305B">
        <w:t>app</w:t>
      </w:r>
      <w:proofErr w:type="spellEnd"/>
      <w:r w:rsidR="00A4305B">
        <w:t xml:space="preserve"> te proberen</w:t>
      </w:r>
      <w:r w:rsidR="00017C3A">
        <w:t>!</w:t>
      </w:r>
      <w:r w:rsidR="00AA33FC">
        <w:t xml:space="preserve"> </w:t>
      </w:r>
      <w:r w:rsidR="00DB336D">
        <w:t>Met de</w:t>
      </w:r>
      <w:r w:rsidR="00104C06">
        <w:t>ze</w:t>
      </w:r>
      <w:r w:rsidR="00DB336D">
        <w:t xml:space="preserve"> </w:t>
      </w:r>
      <w:proofErr w:type="spellStart"/>
      <w:r w:rsidR="00DB336D">
        <w:t>app</w:t>
      </w:r>
      <w:proofErr w:type="spellEnd"/>
      <w:r w:rsidR="00DB336D">
        <w:t xml:space="preserve"> kunt u op een </w:t>
      </w:r>
      <w:r w:rsidR="00C43980">
        <w:t>makkelijke</w:t>
      </w:r>
      <w:r w:rsidR="00DB336D">
        <w:t xml:space="preserve"> manier uw opvanggegevens bekijken en wijzig</w:t>
      </w:r>
      <w:r w:rsidR="00C43980">
        <w:t>en</w:t>
      </w:r>
      <w:r w:rsidR="00DB336D">
        <w:t xml:space="preserve">. </w:t>
      </w:r>
      <w:r w:rsidR="00CD7E7C">
        <w:t xml:space="preserve">Als u de </w:t>
      </w:r>
      <w:proofErr w:type="spellStart"/>
      <w:r w:rsidR="00CD7E7C">
        <w:t>app</w:t>
      </w:r>
      <w:proofErr w:type="spellEnd"/>
      <w:r w:rsidR="00CD7E7C">
        <w:t xml:space="preserve"> tijdens de proefperiode </w:t>
      </w:r>
      <w:r w:rsidR="00864366">
        <w:t>gebruikt</w:t>
      </w:r>
      <w:r w:rsidR="00CD7E7C">
        <w:t xml:space="preserve">, dan wijzigt u </w:t>
      </w:r>
      <w:r w:rsidR="00864366">
        <w:t>ook é</w:t>
      </w:r>
      <w:r w:rsidR="00CD7E7C">
        <w:t xml:space="preserve">cht uw gegevens. </w:t>
      </w:r>
      <w:r w:rsidR="00006B1E">
        <w:t xml:space="preserve">Omdat </w:t>
      </w:r>
      <w:r>
        <w:t xml:space="preserve">de Belastingdienst </w:t>
      </w:r>
      <w:r w:rsidR="00006B1E">
        <w:t xml:space="preserve">een </w:t>
      </w:r>
      <w:proofErr w:type="spellStart"/>
      <w:r w:rsidR="00006B1E">
        <w:t>app</w:t>
      </w:r>
      <w:proofErr w:type="spellEnd"/>
      <w:r w:rsidR="00006B1E">
        <w:t xml:space="preserve"> wil maken die zo goed mogelijk werkt</w:t>
      </w:r>
      <w:r w:rsidR="00017C3A">
        <w:t xml:space="preserve"> voor ouders</w:t>
      </w:r>
      <w:r w:rsidR="00006B1E">
        <w:t xml:space="preserve">, willen </w:t>
      </w:r>
      <w:r>
        <w:t>z</w:t>
      </w:r>
      <w:r w:rsidR="00006B1E">
        <w:t xml:space="preserve">ij weten </w:t>
      </w:r>
      <w:r w:rsidR="001119E1">
        <w:t xml:space="preserve">wat uw ervaringen zijn en </w:t>
      </w:r>
      <w:r w:rsidR="00006B1E">
        <w:t xml:space="preserve">wat </w:t>
      </w:r>
      <w:r>
        <w:t>zij</w:t>
      </w:r>
      <w:r w:rsidR="00006B1E">
        <w:t xml:space="preserve"> kunnen verbeteren.</w:t>
      </w:r>
      <w:r w:rsidR="00E729D2">
        <w:t xml:space="preserve"> </w:t>
      </w:r>
      <w:r w:rsidR="001119E1">
        <w:t xml:space="preserve">Uw mening </w:t>
      </w:r>
      <w:r w:rsidR="005B1762">
        <w:t>is dus belangrijk</w:t>
      </w:r>
      <w:r w:rsidR="001119E1">
        <w:t>.</w:t>
      </w:r>
    </w:p>
    <w:p w:rsidR="00DB336D" w:rsidRDefault="00DB336D" w:rsidP="007E2FF7">
      <w:pPr>
        <w:pStyle w:val="Geenafstand"/>
        <w:ind w:left="708"/>
      </w:pPr>
    </w:p>
    <w:p w:rsidR="00257900" w:rsidRDefault="009E31FC" w:rsidP="007E2FF7">
      <w:pPr>
        <w:pStyle w:val="Geenafstand"/>
        <w:ind w:left="708"/>
      </w:pPr>
      <w:r w:rsidRPr="009E31FC">
        <w:t xml:space="preserve">De </w:t>
      </w:r>
      <w:proofErr w:type="spellStart"/>
      <w:r w:rsidRPr="009E31FC">
        <w:t>app</w:t>
      </w:r>
      <w:proofErr w:type="spellEnd"/>
      <w:r w:rsidRPr="009E31FC">
        <w:t xml:space="preserve"> werkt op een </w:t>
      </w:r>
      <w:r w:rsidR="00827F66">
        <w:t>iPhone of iPad</w:t>
      </w:r>
      <w:r w:rsidRPr="009E31FC">
        <w:t xml:space="preserve"> </w:t>
      </w:r>
      <w:r w:rsidR="00827F66">
        <w:t>(</w:t>
      </w:r>
      <w:r w:rsidRPr="009E31FC">
        <w:t xml:space="preserve">met </w:t>
      </w:r>
      <w:proofErr w:type="spellStart"/>
      <w:r w:rsidRPr="009E31FC">
        <w:t>iOS</w:t>
      </w:r>
      <w:proofErr w:type="spellEnd"/>
      <w:r w:rsidRPr="009E31FC">
        <w:t xml:space="preserve"> versie 10 </w:t>
      </w:r>
      <w:r>
        <w:t>en</w:t>
      </w:r>
      <w:r w:rsidRPr="009E31FC">
        <w:t xml:space="preserve"> hoger) of </w:t>
      </w:r>
      <w:r w:rsidR="00827F66">
        <w:t xml:space="preserve">een telefoon of tablet met </w:t>
      </w:r>
      <w:r w:rsidRPr="009E31FC">
        <w:t>Android (versie 6 en hoger).</w:t>
      </w:r>
      <w:r w:rsidR="00C43980">
        <w:t xml:space="preserve"> De </w:t>
      </w:r>
      <w:r w:rsidR="00F64191">
        <w:t>proef</w:t>
      </w:r>
      <w:r w:rsidR="00C43980">
        <w:t xml:space="preserve">periode loopt van </w:t>
      </w:r>
      <w:r w:rsidR="00997C46">
        <w:t>eind</w:t>
      </w:r>
      <w:r w:rsidR="00C43980">
        <w:t xml:space="preserve"> oktober tot aan het eind van het jaar.</w:t>
      </w:r>
      <w:r w:rsidR="004D4A71">
        <w:t xml:space="preserve"> </w:t>
      </w:r>
    </w:p>
    <w:p w:rsidR="00257900" w:rsidRDefault="00257900" w:rsidP="007E2FF7">
      <w:pPr>
        <w:pStyle w:val="Geenafstand"/>
        <w:ind w:left="708"/>
      </w:pPr>
      <w:bookmarkStart w:id="0" w:name="_GoBack"/>
      <w:bookmarkEnd w:id="0"/>
    </w:p>
    <w:p w:rsidR="00257900" w:rsidRPr="00257900" w:rsidRDefault="00257900" w:rsidP="007E2FF7">
      <w:pPr>
        <w:pStyle w:val="Geenafstand"/>
        <w:ind w:left="708"/>
        <w:rPr>
          <w:b/>
        </w:rPr>
      </w:pPr>
      <w:r w:rsidRPr="00257900">
        <w:rPr>
          <w:b/>
        </w:rPr>
        <w:t>Hoe meld</w:t>
      </w:r>
      <w:r w:rsidR="00FE113A">
        <w:rPr>
          <w:b/>
        </w:rPr>
        <w:t>t</w:t>
      </w:r>
      <w:r w:rsidRPr="00257900">
        <w:rPr>
          <w:b/>
        </w:rPr>
        <w:t xml:space="preserve"> </w:t>
      </w:r>
      <w:r w:rsidR="00006B1E">
        <w:rPr>
          <w:b/>
        </w:rPr>
        <w:t>u zich</w:t>
      </w:r>
      <w:r w:rsidRPr="00257900">
        <w:rPr>
          <w:b/>
        </w:rPr>
        <w:t xml:space="preserve"> aan</w:t>
      </w:r>
      <w:r w:rsidR="00DB336D">
        <w:rPr>
          <w:b/>
        </w:rPr>
        <w:t xml:space="preserve"> </w:t>
      </w:r>
      <w:r w:rsidR="00864366">
        <w:rPr>
          <w:b/>
        </w:rPr>
        <w:t>voor de proefperiode</w:t>
      </w:r>
      <w:r w:rsidRPr="00257900">
        <w:rPr>
          <w:b/>
        </w:rPr>
        <w:t>?</w:t>
      </w:r>
    </w:p>
    <w:p w:rsidR="00257900" w:rsidRDefault="00F87789" w:rsidP="007E2FF7">
      <w:pPr>
        <w:pStyle w:val="Geenafstand"/>
        <w:ind w:left="708"/>
      </w:pPr>
      <w:r>
        <w:t>Vul het bijgevoegde aanmeld</w:t>
      </w:r>
      <w:r w:rsidR="00D0051A">
        <w:t>formulier in en s</w:t>
      </w:r>
      <w:r w:rsidR="00257900">
        <w:t>tuur</w:t>
      </w:r>
      <w:r w:rsidR="00D0051A">
        <w:t xml:space="preserve"> het per</w:t>
      </w:r>
      <w:r w:rsidR="00257900">
        <w:t xml:space="preserve"> e-mail naar </w:t>
      </w:r>
      <w:hyperlink r:id="rId6" w:history="1">
        <w:r w:rsidR="00257900" w:rsidRPr="006A54F4">
          <w:rPr>
            <w:rStyle w:val="Hyperlink"/>
          </w:rPr>
          <w:t>toeslagenapp@belastingdienst.nl</w:t>
        </w:r>
      </w:hyperlink>
      <w:r w:rsidR="00D0051A">
        <w:t>.</w:t>
      </w:r>
      <w:r w:rsidR="00257900">
        <w:t xml:space="preserve"> </w:t>
      </w:r>
      <w:r w:rsidR="00017C3A">
        <w:t xml:space="preserve">U kunt u aanmelden tot </w:t>
      </w:r>
      <w:r w:rsidR="00341963">
        <w:t xml:space="preserve">15 oktober. </w:t>
      </w:r>
    </w:p>
    <w:p w:rsidR="00257900" w:rsidRDefault="00257900" w:rsidP="007E2FF7">
      <w:pPr>
        <w:pStyle w:val="Geenafstand"/>
        <w:ind w:left="708"/>
      </w:pPr>
    </w:p>
    <w:p w:rsidR="00524522" w:rsidRDefault="00AA33FC" w:rsidP="007E2FF7">
      <w:pPr>
        <w:pStyle w:val="Geenafstand"/>
        <w:ind w:left="708"/>
        <w:rPr>
          <w:b/>
        </w:rPr>
      </w:pPr>
      <w:r w:rsidRPr="00AA33FC">
        <w:rPr>
          <w:b/>
        </w:rPr>
        <w:t>Let op!</w:t>
      </w:r>
      <w:r w:rsidR="00524522" w:rsidRPr="00524522">
        <w:t xml:space="preserve"> </w:t>
      </w:r>
      <w:r w:rsidR="00524522">
        <w:t xml:space="preserve">Als u de </w:t>
      </w:r>
      <w:proofErr w:type="spellStart"/>
      <w:r w:rsidR="00524522">
        <w:t>app</w:t>
      </w:r>
      <w:proofErr w:type="spellEnd"/>
      <w:r w:rsidR="00524522">
        <w:t xml:space="preserve"> wilt </w:t>
      </w:r>
      <w:r w:rsidR="001119E1">
        <w:t>gebruiken</w:t>
      </w:r>
      <w:r w:rsidR="00524522">
        <w:t xml:space="preserve"> met een telefoon of tablet die op Android werkt, dan kunt u zich alleen aanmelden met het e-mailadres </w:t>
      </w:r>
      <w:r w:rsidR="00F87789">
        <w:t xml:space="preserve">dat u gebruikt </w:t>
      </w:r>
      <w:r w:rsidR="00F64191">
        <w:t xml:space="preserve">voor </w:t>
      </w:r>
      <w:r w:rsidR="00F87789">
        <w:t>de Google Play Store</w:t>
      </w:r>
      <w:r w:rsidR="00524522">
        <w:t>.</w:t>
      </w:r>
      <w:r w:rsidR="00122077">
        <w:t xml:space="preserve"> Als u een </w:t>
      </w:r>
      <w:r w:rsidR="00997C46">
        <w:t>iPhone of iPad gebruikt</w:t>
      </w:r>
      <w:r w:rsidR="00122077">
        <w:t xml:space="preserve">, dan moet u zich aanmelden met het e-mailadres dat u </w:t>
      </w:r>
      <w:r w:rsidR="00997C46">
        <w:t>daarop</w:t>
      </w:r>
      <w:r w:rsidR="00122077">
        <w:t xml:space="preserve"> gebruikt.</w:t>
      </w:r>
    </w:p>
    <w:p w:rsidR="00AA33FC" w:rsidRDefault="00AA33FC" w:rsidP="007E2FF7">
      <w:pPr>
        <w:pStyle w:val="Geenafstand"/>
        <w:ind w:left="708"/>
      </w:pPr>
    </w:p>
    <w:p w:rsidR="00257900" w:rsidRPr="00836FD3" w:rsidRDefault="00257900" w:rsidP="007E2FF7">
      <w:pPr>
        <w:pStyle w:val="Geenafstand"/>
        <w:ind w:left="708"/>
      </w:pPr>
      <w:r>
        <w:t xml:space="preserve">Na het aanmelden krijgt u van </w:t>
      </w:r>
      <w:r w:rsidR="000071EE">
        <w:t>de Belastingdienst</w:t>
      </w:r>
      <w:r>
        <w:t xml:space="preserve"> een e-mail ter bevestiging. Daarna krijgt u </w:t>
      </w:r>
      <w:r w:rsidR="00341963">
        <w:t xml:space="preserve">eind </w:t>
      </w:r>
      <w:r>
        <w:t xml:space="preserve">oktober een e-mail met een link naar de </w:t>
      </w:r>
      <w:proofErr w:type="spellStart"/>
      <w:r>
        <w:t>app</w:t>
      </w:r>
      <w:proofErr w:type="spellEnd"/>
      <w:r>
        <w:t xml:space="preserve"> en instructies voor het </w:t>
      </w:r>
      <w:r w:rsidR="00341963">
        <w:t xml:space="preserve">installeren. </w:t>
      </w:r>
      <w:r w:rsidR="003060DB">
        <w:t xml:space="preserve">Om de Belastingdienst te laten weten wat uw ervaringen zijn, krijgt u tijdens de proefperiode ook een </w:t>
      </w:r>
      <w:r w:rsidR="001119E1">
        <w:t>evaluatieformulier.</w:t>
      </w:r>
    </w:p>
    <w:p w:rsidR="00836FD3" w:rsidRDefault="00836FD3" w:rsidP="007E2FF7">
      <w:pPr>
        <w:pStyle w:val="Geenafstand"/>
        <w:ind w:left="708"/>
      </w:pPr>
    </w:p>
    <w:p w:rsidR="00DB336D" w:rsidRPr="00DB336D" w:rsidRDefault="00DB336D" w:rsidP="007E2FF7">
      <w:pPr>
        <w:pStyle w:val="Geenafstand"/>
        <w:ind w:left="708"/>
        <w:rPr>
          <w:b/>
        </w:rPr>
      </w:pPr>
      <w:r w:rsidRPr="00DB336D">
        <w:rPr>
          <w:b/>
        </w:rPr>
        <w:t>He</w:t>
      </w:r>
      <w:r w:rsidR="000071EE">
        <w:rPr>
          <w:b/>
        </w:rPr>
        <w:t>ef</w:t>
      </w:r>
      <w:r w:rsidRPr="00DB336D">
        <w:rPr>
          <w:b/>
        </w:rPr>
        <w:t>t u vragen?</w:t>
      </w:r>
    </w:p>
    <w:p w:rsidR="00DB336D" w:rsidRDefault="00DB336D" w:rsidP="007E2FF7">
      <w:pPr>
        <w:pStyle w:val="Geenafstand"/>
        <w:ind w:left="708"/>
      </w:pPr>
      <w:r>
        <w:t xml:space="preserve">Stuur dan een e-mail naar </w:t>
      </w:r>
      <w:hyperlink r:id="rId7" w:history="1">
        <w:r w:rsidRPr="006A54F4">
          <w:rPr>
            <w:rStyle w:val="Hyperlink"/>
          </w:rPr>
          <w:t>toeslagenapp@belastingdienst.nl</w:t>
        </w:r>
      </w:hyperlink>
      <w:r>
        <w:t>.</w:t>
      </w:r>
      <w:r w:rsidR="00643C44" w:rsidRPr="00643C44">
        <w:t xml:space="preserve"> </w:t>
      </w:r>
      <w:r w:rsidR="00643C44">
        <w:t>Als u over uw vraag teruggebeld wilt worden, dan kunt u dat in uw e-mail aangeven en uw telefoonnummer op het formulier invullen.</w:t>
      </w:r>
    </w:p>
    <w:p w:rsidR="00006B1E" w:rsidRDefault="00006B1E" w:rsidP="000E4513">
      <w:pPr>
        <w:pStyle w:val="Geenafstand"/>
      </w:pPr>
    </w:p>
    <w:p w:rsidR="00205459" w:rsidRDefault="00205459" w:rsidP="000E4513">
      <w:pPr>
        <w:pStyle w:val="Geenafstand"/>
      </w:pPr>
    </w:p>
    <w:p w:rsidR="00C43980" w:rsidRDefault="00C43980" w:rsidP="000E4513">
      <w:pPr>
        <w:pStyle w:val="Geenafstand"/>
      </w:pPr>
      <w:r>
        <w:t>Alvast bedankt voor de hulp!</w:t>
      </w:r>
    </w:p>
    <w:p w:rsidR="00C43980" w:rsidRDefault="00C43980" w:rsidP="000E4513">
      <w:pPr>
        <w:pStyle w:val="Geenafstand"/>
      </w:pPr>
    </w:p>
    <w:p w:rsidR="00006B1E" w:rsidRDefault="00006B1E" w:rsidP="000E4513">
      <w:pPr>
        <w:pStyle w:val="Geenafstand"/>
      </w:pPr>
      <w:r>
        <w:t>Met vriendelijke groet,</w:t>
      </w:r>
    </w:p>
    <w:p w:rsidR="00006B1E" w:rsidRDefault="00006B1E" w:rsidP="000E4513">
      <w:pPr>
        <w:pStyle w:val="Geenafstand"/>
      </w:pPr>
    </w:p>
    <w:p w:rsidR="00006B1E" w:rsidRDefault="001849A4" w:rsidP="000E4513">
      <w:pPr>
        <w:pStyle w:val="Geenafstand"/>
      </w:pPr>
      <w:r>
        <w:t xml:space="preserve">Ronald </w:t>
      </w:r>
      <w:proofErr w:type="spellStart"/>
      <w:r>
        <w:t>Agema</w:t>
      </w:r>
      <w:proofErr w:type="spellEnd"/>
      <w:r>
        <w:t xml:space="preserve"> (Bel)</w:t>
      </w:r>
    </w:p>
    <w:p w:rsidR="001849A4" w:rsidRPr="00836FD3" w:rsidRDefault="001849A4" w:rsidP="000E4513">
      <w:pPr>
        <w:pStyle w:val="Geenafstand"/>
      </w:pPr>
      <w:r>
        <w:t>Peter Verhagen (SZW)</w:t>
      </w:r>
    </w:p>
    <w:sectPr w:rsidR="001849A4" w:rsidRPr="00836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34C3"/>
    <w:multiLevelType w:val="hybridMultilevel"/>
    <w:tmpl w:val="AE407894"/>
    <w:lvl w:ilvl="0" w:tplc="5DD87EAA">
      <w:start w:val="1"/>
      <w:numFmt w:val="bullet"/>
      <w:pStyle w:val="Lijststreepjetweedeniveau"/>
      <w:lvlText w:val="–"/>
      <w:lvlJc w:val="left"/>
      <w:pPr>
        <w:ind w:left="587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B40F8"/>
    <w:multiLevelType w:val="hybridMultilevel"/>
    <w:tmpl w:val="7C08C8CA"/>
    <w:lvl w:ilvl="0" w:tplc="12E2BE0A">
      <w:start w:val="1"/>
      <w:numFmt w:val="decimal"/>
      <w:lvlText w:val="%1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81C54"/>
    <w:multiLevelType w:val="hybridMultilevel"/>
    <w:tmpl w:val="D472A18E"/>
    <w:lvl w:ilvl="0" w:tplc="97B4597E">
      <w:start w:val="1"/>
      <w:numFmt w:val="bullet"/>
      <w:pStyle w:val="Lij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A03A0"/>
    <w:multiLevelType w:val="hybridMultilevel"/>
    <w:tmpl w:val="615C8A74"/>
    <w:lvl w:ilvl="0" w:tplc="12E2BE0A">
      <w:start w:val="1"/>
      <w:numFmt w:val="decimal"/>
      <w:lvlText w:val="%1"/>
      <w:lvlJc w:val="left"/>
      <w:pPr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3C331C"/>
    <w:multiLevelType w:val="multilevel"/>
    <w:tmpl w:val="615C8A74"/>
    <w:lvl w:ilvl="0">
      <w:start w:val="1"/>
      <w:numFmt w:val="decimal"/>
      <w:lvlText w:val="%1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B9"/>
    <w:rsid w:val="00006B1E"/>
    <w:rsid w:val="000071EE"/>
    <w:rsid w:val="00017C3A"/>
    <w:rsid w:val="000454B9"/>
    <w:rsid w:val="000976AE"/>
    <w:rsid w:val="000E4513"/>
    <w:rsid w:val="000F0A32"/>
    <w:rsid w:val="00102C14"/>
    <w:rsid w:val="00104C06"/>
    <w:rsid w:val="001119E1"/>
    <w:rsid w:val="00122077"/>
    <w:rsid w:val="00123231"/>
    <w:rsid w:val="001849A4"/>
    <w:rsid w:val="001E10EF"/>
    <w:rsid w:val="00205459"/>
    <w:rsid w:val="00216649"/>
    <w:rsid w:val="00236EE3"/>
    <w:rsid w:val="00257900"/>
    <w:rsid w:val="002819EC"/>
    <w:rsid w:val="002A6674"/>
    <w:rsid w:val="003060DB"/>
    <w:rsid w:val="00310B62"/>
    <w:rsid w:val="003315E2"/>
    <w:rsid w:val="00341963"/>
    <w:rsid w:val="003C054D"/>
    <w:rsid w:val="004548F8"/>
    <w:rsid w:val="00463598"/>
    <w:rsid w:val="00477215"/>
    <w:rsid w:val="004D4A71"/>
    <w:rsid w:val="00524522"/>
    <w:rsid w:val="00590BF1"/>
    <w:rsid w:val="005B1762"/>
    <w:rsid w:val="005B6C3B"/>
    <w:rsid w:val="005D6D95"/>
    <w:rsid w:val="005F44D8"/>
    <w:rsid w:val="00643C44"/>
    <w:rsid w:val="00720931"/>
    <w:rsid w:val="0076267F"/>
    <w:rsid w:val="00780DBE"/>
    <w:rsid w:val="007B14A1"/>
    <w:rsid w:val="007E2FF7"/>
    <w:rsid w:val="007E691E"/>
    <w:rsid w:val="00814F61"/>
    <w:rsid w:val="00827F66"/>
    <w:rsid w:val="00836FD3"/>
    <w:rsid w:val="00860871"/>
    <w:rsid w:val="00864366"/>
    <w:rsid w:val="00866715"/>
    <w:rsid w:val="00875862"/>
    <w:rsid w:val="00877BFB"/>
    <w:rsid w:val="0088628B"/>
    <w:rsid w:val="008E599D"/>
    <w:rsid w:val="008F0300"/>
    <w:rsid w:val="00997C46"/>
    <w:rsid w:val="009E31FC"/>
    <w:rsid w:val="00A27E13"/>
    <w:rsid w:val="00A4225D"/>
    <w:rsid w:val="00A429F9"/>
    <w:rsid w:val="00A4305B"/>
    <w:rsid w:val="00A70135"/>
    <w:rsid w:val="00AA33FC"/>
    <w:rsid w:val="00AE20F6"/>
    <w:rsid w:val="00B227F8"/>
    <w:rsid w:val="00B574E7"/>
    <w:rsid w:val="00BD0062"/>
    <w:rsid w:val="00BD673E"/>
    <w:rsid w:val="00C43980"/>
    <w:rsid w:val="00C82AB7"/>
    <w:rsid w:val="00CD7E7C"/>
    <w:rsid w:val="00CE4883"/>
    <w:rsid w:val="00D0051A"/>
    <w:rsid w:val="00D76A6B"/>
    <w:rsid w:val="00DB336D"/>
    <w:rsid w:val="00DF6A20"/>
    <w:rsid w:val="00E00173"/>
    <w:rsid w:val="00E45B7C"/>
    <w:rsid w:val="00E729D2"/>
    <w:rsid w:val="00EA257C"/>
    <w:rsid w:val="00EB77BB"/>
    <w:rsid w:val="00ED232E"/>
    <w:rsid w:val="00F106CB"/>
    <w:rsid w:val="00F6391C"/>
    <w:rsid w:val="00F64191"/>
    <w:rsid w:val="00F87789"/>
    <w:rsid w:val="00FA52EF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56E56-AAB5-44BC-811E-0DA66D22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E4513"/>
    <w:pPr>
      <w:spacing w:after="0"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1"/>
    <w:qFormat/>
    <w:rsid w:val="00D76A6B"/>
    <w:pPr>
      <w:pageBreakBefore/>
      <w:widowControl w:val="0"/>
      <w:spacing w:after="700" w:line="300" w:lineRule="atLeast"/>
      <w:contextualSpacing/>
      <w:outlineLvl w:val="0"/>
    </w:pPr>
    <w:rPr>
      <w:rFonts w:eastAsiaTheme="majorEastAsia" w:cstheme="majorBidi"/>
      <w:bCs/>
      <w:kern w:val="32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E45B7C"/>
    <w:pPr>
      <w:keepNext/>
      <w:widowControl w:val="0"/>
      <w:spacing w:before="200" w:line="300" w:lineRule="atLeast"/>
      <w:contextualSpacing/>
      <w:outlineLvl w:val="1"/>
    </w:pPr>
    <w:rPr>
      <w:rFonts w:eastAsiaTheme="majorEastAsia" w:cstheme="majorBidi"/>
      <w:b/>
      <w:bCs/>
      <w:kern w:val="32"/>
      <w:szCs w:val="26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rsid w:val="00E45B7C"/>
    <w:pPr>
      <w:keepNext/>
      <w:widowControl w:val="0"/>
      <w:spacing w:before="240"/>
      <w:outlineLvl w:val="2"/>
    </w:pPr>
    <w:rPr>
      <w:rFonts w:eastAsiaTheme="majorEastAsia" w:cstheme="majorBidi"/>
      <w:bCs/>
      <w:i/>
      <w:kern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0E4513"/>
    <w:rPr>
      <w:rFonts w:ascii="Verdana" w:eastAsiaTheme="majorEastAsia" w:hAnsi="Verdana" w:cstheme="majorBidi"/>
      <w:bCs/>
      <w:kern w:val="32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0E4513"/>
    <w:rPr>
      <w:rFonts w:ascii="Verdana" w:eastAsiaTheme="majorEastAsia" w:hAnsi="Verdana" w:cstheme="majorBidi"/>
      <w:b/>
      <w:bCs/>
      <w:kern w:val="32"/>
      <w:sz w:val="18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0E4513"/>
    <w:rPr>
      <w:rFonts w:ascii="Verdana" w:eastAsiaTheme="majorEastAsia" w:hAnsi="Verdana" w:cstheme="majorBidi"/>
      <w:bCs/>
      <w:i/>
      <w:kern w:val="32"/>
      <w:sz w:val="18"/>
    </w:rPr>
  </w:style>
  <w:style w:type="paragraph" w:customStyle="1" w:styleId="Lijstbullet">
    <w:name w:val="Lijst bullet"/>
    <w:basedOn w:val="Standaard"/>
    <w:uiPriority w:val="2"/>
    <w:qFormat/>
    <w:rsid w:val="005F44D8"/>
    <w:pPr>
      <w:numPr>
        <w:numId w:val="1"/>
      </w:numPr>
      <w:tabs>
        <w:tab w:val="left" w:pos="227"/>
      </w:tabs>
      <w:ind w:left="227" w:hanging="227"/>
    </w:pPr>
  </w:style>
  <w:style w:type="paragraph" w:styleId="Lijstalinea">
    <w:name w:val="List Paragraph"/>
    <w:basedOn w:val="Standaard"/>
    <w:uiPriority w:val="34"/>
    <w:rsid w:val="002A6674"/>
    <w:pPr>
      <w:ind w:left="720"/>
      <w:contextualSpacing/>
    </w:pPr>
  </w:style>
  <w:style w:type="paragraph" w:customStyle="1" w:styleId="Lijststreepjetweedeniveau">
    <w:name w:val="Lijst streepje (tweede niveau)"/>
    <w:basedOn w:val="Standaard"/>
    <w:uiPriority w:val="2"/>
    <w:qFormat/>
    <w:rsid w:val="002A6674"/>
    <w:pPr>
      <w:numPr>
        <w:numId w:val="3"/>
      </w:numPr>
      <w:ind w:left="454" w:hanging="227"/>
    </w:pPr>
  </w:style>
  <w:style w:type="paragraph" w:styleId="Geenafstand">
    <w:name w:val="No Spacing"/>
    <w:uiPriority w:val="3"/>
    <w:rsid w:val="000E4513"/>
    <w:pPr>
      <w:spacing w:after="0" w:line="240" w:lineRule="auto"/>
    </w:pPr>
    <w:rPr>
      <w:rFonts w:ascii="Verdana" w:hAnsi="Verdana"/>
      <w:sz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C054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C054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C054D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C054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C054D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054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054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579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eslagenapp@belastingdienst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eslagenapp@belastingdienst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FD2C6-4E9E-48FC-9995-82782E3F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Financien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Sherise S.J. van der Veer</dc:creator>
  <cp:keywords/>
  <dc:description/>
  <cp:lastModifiedBy>Trudy E.G. van de Worp</cp:lastModifiedBy>
  <cp:revision>2</cp:revision>
  <dcterms:created xsi:type="dcterms:W3CDTF">2019-09-26T07:59:00Z</dcterms:created>
  <dcterms:modified xsi:type="dcterms:W3CDTF">2019-09-26T07:59:00Z</dcterms:modified>
</cp:coreProperties>
</file>