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50C0A" w14:textId="77777777" w:rsidR="00E0647F" w:rsidRDefault="00E0647F" w:rsidP="00E0647F">
      <w:pPr>
        <w:widowControl/>
        <w:spacing w:line="240" w:lineRule="auto"/>
      </w:pPr>
    </w:p>
    <w:tbl>
      <w:tblPr>
        <w:tblW w:w="954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545"/>
      </w:tblGrid>
      <w:tr w:rsidR="00BF694C" w14:paraId="2D53D7C5" w14:textId="77777777" w:rsidTr="00BF694C">
        <w:trPr>
          <w:cantSplit/>
          <w:trHeight w:val="1980"/>
        </w:trPr>
        <w:tc>
          <w:tcPr>
            <w:tcW w:w="9545" w:type="dxa"/>
          </w:tcPr>
          <w:p w14:paraId="4DBE1B24" w14:textId="268B7CBB" w:rsidR="00BF694C" w:rsidRDefault="00BF694C" w:rsidP="00BF694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Aanmeldformulier </w:t>
            </w:r>
          </w:p>
          <w:p w14:paraId="037A8768" w14:textId="0C07F46B" w:rsidR="00BF694C" w:rsidRDefault="00FF2F77" w:rsidP="00BF694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Kinderopvangtoeslag-</w:t>
            </w:r>
            <w:r w:rsidR="00BF694C">
              <w:rPr>
                <w:b/>
                <w:sz w:val="32"/>
              </w:rPr>
              <w:t>app</w:t>
            </w:r>
          </w:p>
          <w:p w14:paraId="11240155" w14:textId="77777777" w:rsidR="00BF694C" w:rsidRDefault="00BF694C" w:rsidP="00B949B6">
            <w:pPr>
              <w:jc w:val="right"/>
              <w:rPr>
                <w:sz w:val="24"/>
              </w:rPr>
            </w:pPr>
          </w:p>
        </w:tc>
      </w:tr>
    </w:tbl>
    <w:p w14:paraId="04897BC2" w14:textId="77777777" w:rsidR="00E0647F" w:rsidRDefault="00E0647F" w:rsidP="00E0647F">
      <w:pPr>
        <w:pStyle w:val="Geachte"/>
        <w:spacing w:before="0" w:after="0"/>
        <w:ind w:left="0"/>
      </w:pPr>
    </w:p>
    <w:tbl>
      <w:tblPr>
        <w:tblW w:w="9424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424"/>
      </w:tblGrid>
      <w:tr w:rsidR="00DF64D2" w14:paraId="01AFE291" w14:textId="77777777" w:rsidTr="00B51D59">
        <w:tc>
          <w:tcPr>
            <w:tcW w:w="9424" w:type="dxa"/>
            <w:shd w:val="clear" w:color="auto" w:fill="auto"/>
          </w:tcPr>
          <w:p w14:paraId="295D7720" w14:textId="3403E73C" w:rsidR="00DF64D2" w:rsidRPr="00DB4514" w:rsidRDefault="00DF64D2" w:rsidP="00B51D59"/>
        </w:tc>
      </w:tr>
    </w:tbl>
    <w:p w14:paraId="53938348" w14:textId="77777777" w:rsidR="00DF64D2" w:rsidRDefault="00DF64D2" w:rsidP="00DF64D2"/>
    <w:p w14:paraId="18FCD685" w14:textId="1819ADE2" w:rsidR="00DF64D2" w:rsidRDefault="00BF694C" w:rsidP="00BF0052">
      <w:pPr>
        <w:pStyle w:val="Plattetekstinspringen"/>
        <w:tabs>
          <w:tab w:val="clear" w:pos="426"/>
          <w:tab w:val="left" w:pos="284"/>
        </w:tabs>
        <w:ind w:left="284"/>
      </w:pPr>
      <w:r>
        <w:t xml:space="preserve">Leuk dat u de app wilt </w:t>
      </w:r>
      <w:r w:rsidR="00AE4181">
        <w:t>proberen</w:t>
      </w:r>
      <w:r>
        <w:t xml:space="preserve">. </w:t>
      </w:r>
      <w:r w:rsidR="00F85F8A">
        <w:t xml:space="preserve">Met dit formulier meldt u zich aan als </w:t>
      </w:r>
      <w:r w:rsidR="00131E36">
        <w:t>één van de eerste gebruikers</w:t>
      </w:r>
      <w:r w:rsidR="00FF2F77">
        <w:t xml:space="preserve"> van de Kinderopvangtoeslag-</w:t>
      </w:r>
      <w:r w:rsidR="00F85F8A">
        <w:t>app. Vul het formulier in en stuur</w:t>
      </w:r>
      <w:r w:rsidR="00876A84">
        <w:t xml:space="preserve"> het vóór 15 oktober</w:t>
      </w:r>
      <w:r w:rsidR="00F85F8A">
        <w:t xml:space="preserve"> naar </w:t>
      </w:r>
      <w:hyperlink r:id="rId8" w:history="1">
        <w:r w:rsidR="00F85F8A" w:rsidRPr="006A54F4">
          <w:rPr>
            <w:rStyle w:val="Hyperlink"/>
          </w:rPr>
          <w:t>toeslagenapp@belastingdienst.nl</w:t>
        </w:r>
      </w:hyperlink>
      <w:r w:rsidR="00F85F8A">
        <w:rPr>
          <w:rStyle w:val="Hyperlink"/>
        </w:rPr>
        <w:t>.</w:t>
      </w:r>
    </w:p>
    <w:p w14:paraId="36BE602B" w14:textId="77777777" w:rsidR="00DF64D2" w:rsidRDefault="00DF64D2" w:rsidP="00DF64D2">
      <w:pPr>
        <w:pStyle w:val="Plattetekstinspringen"/>
        <w:tabs>
          <w:tab w:val="clear" w:pos="426"/>
          <w:tab w:val="left" w:pos="284"/>
        </w:tabs>
        <w:ind w:left="284"/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423"/>
      </w:tblGrid>
      <w:tr w:rsidR="00E0647F" w14:paraId="6AEFE657" w14:textId="77777777" w:rsidTr="00CA3176">
        <w:tc>
          <w:tcPr>
            <w:tcW w:w="9423" w:type="dxa"/>
            <w:shd w:val="clear" w:color="auto" w:fill="auto"/>
          </w:tcPr>
          <w:p w14:paraId="724F6558" w14:textId="14CAC303" w:rsidR="00E0647F" w:rsidRDefault="00E0647F" w:rsidP="00B949B6">
            <w:pPr>
              <w:rPr>
                <w:i/>
              </w:rPr>
            </w:pPr>
          </w:p>
        </w:tc>
      </w:tr>
    </w:tbl>
    <w:p w14:paraId="10647DBC" w14:textId="77777777" w:rsidR="00E0647F" w:rsidRDefault="00E0647F" w:rsidP="00E0647F">
      <w:pPr>
        <w:pStyle w:val="Geachte"/>
        <w:spacing w:before="0" w:after="0"/>
      </w:pPr>
    </w:p>
    <w:p w14:paraId="7A385EF3" w14:textId="3C58D33D" w:rsidR="00CB728B" w:rsidRDefault="00F85F8A" w:rsidP="00AE4181">
      <w:pPr>
        <w:pStyle w:val="Plattetekstinspringen"/>
        <w:numPr>
          <w:ilvl w:val="0"/>
          <w:numId w:val="9"/>
        </w:numPr>
        <w:tabs>
          <w:tab w:val="clear" w:pos="426"/>
          <w:tab w:val="left" w:pos="284"/>
        </w:tabs>
      </w:pPr>
      <w:r>
        <w:t>Uw naam</w:t>
      </w:r>
      <w:r w:rsidR="00CB728B">
        <w:t>:</w:t>
      </w:r>
      <w:r w:rsidR="00BF694C">
        <w:tab/>
      </w:r>
      <w:r>
        <w:tab/>
      </w:r>
      <w:r>
        <w:tab/>
      </w:r>
      <w:r w:rsidR="00CB728B">
        <w:t xml:space="preserve"> </w:t>
      </w:r>
      <w:r w:rsidR="00CB728B">
        <w:tab/>
      </w:r>
      <w:r w:rsidR="00CB728B">
        <w:tab/>
      </w:r>
      <w:sdt>
        <w:sdtPr>
          <w:rPr>
            <w:b/>
          </w:rPr>
          <w:id w:val="163048502"/>
          <w:placeholder>
            <w:docPart w:val="7A929B86DF0447B4B02C45A88095238D"/>
          </w:placeholder>
        </w:sdtPr>
        <w:sdtEndPr>
          <w:rPr>
            <w:b w:val="0"/>
          </w:rPr>
        </w:sdtEndPr>
        <w:sdtContent>
          <w:bookmarkStart w:id="0" w:name="_GoBack"/>
          <w:r w:rsidR="00646330" w:rsidRPr="00C86068">
            <w:rPr>
              <w:b/>
            </w:rPr>
            <w:t>&lt;Naam&gt;</w:t>
          </w:r>
          <w:bookmarkEnd w:id="0"/>
        </w:sdtContent>
      </w:sdt>
    </w:p>
    <w:p w14:paraId="5F9F7F52" w14:textId="77777777" w:rsidR="00C245BD" w:rsidRDefault="00C245BD" w:rsidP="00E0647F">
      <w:pPr>
        <w:pStyle w:val="Plattetekstinspringen"/>
        <w:tabs>
          <w:tab w:val="clear" w:pos="426"/>
          <w:tab w:val="left" w:pos="284"/>
        </w:tabs>
        <w:ind w:left="284"/>
      </w:pPr>
    </w:p>
    <w:p w14:paraId="0E94A22B" w14:textId="77777777" w:rsidR="008F5A18" w:rsidRDefault="008F5A18" w:rsidP="008F5A18">
      <w:pPr>
        <w:pStyle w:val="Plattetekstinspringen"/>
        <w:numPr>
          <w:ilvl w:val="0"/>
          <w:numId w:val="9"/>
        </w:numPr>
        <w:tabs>
          <w:tab w:val="clear" w:pos="426"/>
          <w:tab w:val="left" w:pos="284"/>
        </w:tabs>
      </w:pPr>
      <w:r>
        <w:rPr>
          <w:noProof/>
        </w:rPr>
        <w:t>Uw telefoonnummer (</w:t>
      </w:r>
      <w:r>
        <w:rPr>
          <w:i/>
          <w:noProof/>
        </w:rPr>
        <w:t>optioneel</w:t>
      </w:r>
      <w:r>
        <w:rPr>
          <w:noProof/>
        </w:rPr>
        <w:t>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sdt>
        <w:sdtPr>
          <w:rPr>
            <w:b/>
          </w:rPr>
          <w:id w:val="-1482535615"/>
          <w:placeholder>
            <w:docPart w:val="E682B8AA72D84BB2A8665DFEC1B88B70"/>
          </w:placeholder>
        </w:sdtPr>
        <w:sdtEndPr>
          <w:rPr>
            <w:b w:val="0"/>
          </w:rPr>
        </w:sdtEndPr>
        <w:sdtContent>
          <w:r>
            <w:rPr>
              <w:b/>
            </w:rPr>
            <w:t>&lt;Telefoonnummer</w:t>
          </w:r>
          <w:r w:rsidRPr="00C86068">
            <w:rPr>
              <w:b/>
            </w:rPr>
            <w:t>&gt;</w:t>
          </w:r>
        </w:sdtContent>
      </w:sdt>
    </w:p>
    <w:p w14:paraId="6758C6DA" w14:textId="77777777" w:rsidR="008F5A18" w:rsidRDefault="008F5A18" w:rsidP="00E0647F">
      <w:pPr>
        <w:pStyle w:val="Plattetekstinspringen"/>
        <w:tabs>
          <w:tab w:val="clear" w:pos="426"/>
          <w:tab w:val="left" w:pos="284"/>
        </w:tabs>
        <w:ind w:left="284"/>
      </w:pPr>
    </w:p>
    <w:p w14:paraId="04E44E20" w14:textId="160A30E9" w:rsidR="00E0647F" w:rsidRDefault="0039226E" w:rsidP="00AE4181">
      <w:pPr>
        <w:pStyle w:val="Plattetekstinspringen"/>
        <w:numPr>
          <w:ilvl w:val="0"/>
          <w:numId w:val="9"/>
        </w:numPr>
        <w:tabs>
          <w:tab w:val="clear" w:pos="426"/>
          <w:tab w:val="left" w:pos="284"/>
        </w:tabs>
      </w:pPr>
      <w:r>
        <w:t>De n</w:t>
      </w:r>
      <w:r w:rsidR="00F85F8A">
        <w:t xml:space="preserve">aam </w:t>
      </w:r>
      <w:r>
        <w:t xml:space="preserve">van uw </w:t>
      </w:r>
      <w:r w:rsidR="00F85F8A">
        <w:t>kinderopvang:</w:t>
      </w:r>
      <w:r w:rsidR="00BF694C">
        <w:tab/>
      </w:r>
      <w:r w:rsidR="009057B6">
        <w:tab/>
      </w:r>
      <w:r w:rsidR="00CB728B">
        <w:tab/>
      </w:r>
      <w:sdt>
        <w:sdtPr>
          <w:rPr>
            <w:b/>
          </w:rPr>
          <w:id w:val="758022341"/>
          <w:placeholder>
            <w:docPart w:val="1D7C04FCA85543C8BC53E9BC79E23D63"/>
          </w:placeholder>
        </w:sdtPr>
        <w:sdtEndPr>
          <w:rPr>
            <w:b w:val="0"/>
          </w:rPr>
        </w:sdtEndPr>
        <w:sdtContent>
          <w:r w:rsidR="00A67EA3" w:rsidRPr="00C86068">
            <w:rPr>
              <w:b/>
            </w:rPr>
            <w:t>&lt;Naam</w:t>
          </w:r>
          <w:r w:rsidR="00A67EA3">
            <w:rPr>
              <w:b/>
            </w:rPr>
            <w:t xml:space="preserve"> kinderopvang</w:t>
          </w:r>
          <w:r w:rsidR="00A67EA3" w:rsidRPr="00C86068">
            <w:rPr>
              <w:b/>
            </w:rPr>
            <w:t>&gt;</w:t>
          </w:r>
        </w:sdtContent>
      </w:sdt>
    </w:p>
    <w:p w14:paraId="403016C7" w14:textId="77777777" w:rsidR="008F5A18" w:rsidRDefault="008F5A18" w:rsidP="008F5A18">
      <w:pPr>
        <w:pStyle w:val="Plattetekstinspringen"/>
        <w:tabs>
          <w:tab w:val="clear" w:pos="426"/>
          <w:tab w:val="left" w:pos="284"/>
        </w:tabs>
        <w:ind w:left="0"/>
      </w:pPr>
    </w:p>
    <w:p w14:paraId="35EAC410" w14:textId="1E1FDD7E" w:rsidR="00BF694C" w:rsidRDefault="005F518B" w:rsidP="00AE4181">
      <w:pPr>
        <w:pStyle w:val="Plattetekstinspringen"/>
        <w:numPr>
          <w:ilvl w:val="0"/>
          <w:numId w:val="9"/>
        </w:numPr>
        <w:tabs>
          <w:tab w:val="clear" w:pos="426"/>
          <w:tab w:val="left" w:pos="284"/>
        </w:tabs>
      </w:pPr>
      <w:r>
        <w:t xml:space="preserve">Geef aan wat voor smartphone of tablet u gaat gebruiken en vul </w:t>
      </w:r>
      <w:r w:rsidR="00864017">
        <w:t xml:space="preserve">daarbij </w:t>
      </w:r>
      <w:r>
        <w:t>een e-mailadres in</w:t>
      </w:r>
      <w:r w:rsidR="008D253C">
        <w:t>:</w:t>
      </w:r>
      <w:r w:rsidR="0026342A">
        <w:t xml:space="preserve"> </w:t>
      </w:r>
    </w:p>
    <w:p w14:paraId="15EC6C89" w14:textId="77777777" w:rsidR="00BF694C" w:rsidRDefault="00BF694C" w:rsidP="00E0647F">
      <w:pPr>
        <w:pStyle w:val="Plattetekstinspringen"/>
        <w:tabs>
          <w:tab w:val="clear" w:pos="426"/>
          <w:tab w:val="left" w:pos="284"/>
        </w:tabs>
        <w:ind w:left="284"/>
      </w:pPr>
    </w:p>
    <w:p w14:paraId="1AC17C82" w14:textId="3D0B09D4" w:rsidR="00646330" w:rsidRDefault="00D11C2A" w:rsidP="00646330">
      <w:pPr>
        <w:pStyle w:val="Plattetekstinspringen"/>
        <w:tabs>
          <w:tab w:val="clear" w:pos="426"/>
          <w:tab w:val="left" w:pos="284"/>
          <w:tab w:val="left" w:pos="1532"/>
        </w:tabs>
        <w:ind w:left="284"/>
      </w:pPr>
      <w:sdt>
        <w:sdtPr>
          <w:id w:val="194063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EA3">
            <w:rPr>
              <w:rFonts w:ascii="MS Gothic" w:eastAsia="MS Gothic" w:hAnsi="MS Gothic" w:hint="eastAsia"/>
            </w:rPr>
            <w:t>☐</w:t>
          </w:r>
        </w:sdtContent>
      </w:sdt>
      <w:r w:rsidR="00646330">
        <w:t xml:space="preserve"> i</w:t>
      </w:r>
      <w:r w:rsidR="0008149E">
        <w:t>Phone of iPad</w:t>
      </w:r>
    </w:p>
    <w:p w14:paraId="6ACC85E6" w14:textId="77777777" w:rsidR="006660B1" w:rsidRDefault="006660B1" w:rsidP="00646330">
      <w:pPr>
        <w:pStyle w:val="Plattetekstinspringen"/>
        <w:tabs>
          <w:tab w:val="clear" w:pos="426"/>
          <w:tab w:val="left" w:pos="284"/>
          <w:tab w:val="left" w:pos="1532"/>
        </w:tabs>
        <w:ind w:left="284"/>
      </w:pPr>
    </w:p>
    <w:p w14:paraId="6AE151D9" w14:textId="6CACE8DE" w:rsidR="006660B1" w:rsidRDefault="006660B1" w:rsidP="005F518B">
      <w:pPr>
        <w:pStyle w:val="Plattetekstinspringen"/>
        <w:tabs>
          <w:tab w:val="clear" w:pos="426"/>
          <w:tab w:val="left" w:pos="284"/>
          <w:tab w:val="left" w:pos="1532"/>
        </w:tabs>
        <w:ind w:left="284"/>
      </w:pPr>
      <w:r>
        <w:t xml:space="preserve">Het e-mailadres dat u gebruikt op uw </w:t>
      </w:r>
      <w:r w:rsidR="008D253C">
        <w:t>iPhone of iPad</w:t>
      </w:r>
      <w:r>
        <w:t>:</w:t>
      </w:r>
      <w:r>
        <w:tab/>
      </w:r>
      <w:sdt>
        <w:sdtPr>
          <w:rPr>
            <w:b/>
          </w:rPr>
          <w:id w:val="-395431143"/>
          <w:placeholder>
            <w:docPart w:val="A2E916C9D4C94320B70066EC3E365EC4"/>
          </w:placeholder>
        </w:sdtPr>
        <w:sdtEndPr>
          <w:rPr>
            <w:b w:val="0"/>
          </w:rPr>
        </w:sdtEndPr>
        <w:sdtContent>
          <w:r w:rsidRPr="00C86068">
            <w:rPr>
              <w:b/>
            </w:rPr>
            <w:t>&lt;</w:t>
          </w:r>
          <w:r>
            <w:rPr>
              <w:b/>
            </w:rPr>
            <w:t>E-mailadres</w:t>
          </w:r>
          <w:r w:rsidRPr="00C86068">
            <w:rPr>
              <w:b/>
            </w:rPr>
            <w:t>&gt;</w:t>
          </w:r>
        </w:sdtContent>
      </w:sdt>
    </w:p>
    <w:p w14:paraId="7521E799" w14:textId="77777777" w:rsidR="003C394D" w:rsidRDefault="003C394D" w:rsidP="00646330">
      <w:pPr>
        <w:pStyle w:val="Plattetekstinspringen"/>
        <w:tabs>
          <w:tab w:val="clear" w:pos="426"/>
          <w:tab w:val="left" w:pos="284"/>
          <w:tab w:val="left" w:pos="1532"/>
        </w:tabs>
        <w:ind w:left="284"/>
      </w:pPr>
    </w:p>
    <w:p w14:paraId="3AF7012E" w14:textId="0E3B995A" w:rsidR="00BF694C" w:rsidRDefault="00D11C2A" w:rsidP="00646330">
      <w:pPr>
        <w:pStyle w:val="Plattetekstinspringen"/>
        <w:tabs>
          <w:tab w:val="clear" w:pos="426"/>
          <w:tab w:val="left" w:pos="284"/>
          <w:tab w:val="left" w:pos="1532"/>
        </w:tabs>
        <w:ind w:left="284"/>
      </w:pPr>
      <w:sdt>
        <w:sdtPr>
          <w:id w:val="-3018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950">
            <w:rPr>
              <w:rFonts w:ascii="MS Gothic" w:eastAsia="MS Gothic" w:hAnsi="MS Gothic" w:hint="eastAsia"/>
            </w:rPr>
            <w:t>☐</w:t>
          </w:r>
        </w:sdtContent>
      </w:sdt>
      <w:r w:rsidR="00646330">
        <w:t xml:space="preserve"> Android smartphone of tablet</w:t>
      </w:r>
    </w:p>
    <w:p w14:paraId="0A706C03" w14:textId="77777777" w:rsidR="00BF694C" w:rsidRDefault="00BF694C" w:rsidP="00E0647F">
      <w:pPr>
        <w:pStyle w:val="Plattetekstinspringen"/>
        <w:tabs>
          <w:tab w:val="clear" w:pos="426"/>
          <w:tab w:val="left" w:pos="284"/>
        </w:tabs>
        <w:ind w:left="284"/>
      </w:pPr>
    </w:p>
    <w:p w14:paraId="646D47A8" w14:textId="65CC432C" w:rsidR="005F518B" w:rsidRDefault="00864017" w:rsidP="003C3533">
      <w:pPr>
        <w:pStyle w:val="Plattetekstinspringen"/>
        <w:tabs>
          <w:tab w:val="clear" w:pos="426"/>
          <w:tab w:val="left" w:pos="284"/>
        </w:tabs>
        <w:ind w:left="0"/>
      </w:pPr>
      <w:r>
        <w:tab/>
      </w:r>
      <w:r w:rsidR="006660B1">
        <w:t>Het e-mailadres dat u gebruikt voor</w:t>
      </w:r>
      <w:r>
        <w:t xml:space="preserve"> </w:t>
      </w:r>
      <w:r w:rsidR="00E37EFE">
        <w:t>d</w:t>
      </w:r>
      <w:r w:rsidR="006660B1">
        <w:t>e Google Play Store:</w:t>
      </w:r>
      <w:r w:rsidR="006660B1">
        <w:tab/>
      </w:r>
      <w:sdt>
        <w:sdtPr>
          <w:rPr>
            <w:b/>
          </w:rPr>
          <w:id w:val="-499591412"/>
          <w:placeholder>
            <w:docPart w:val="4F159802BF4647B48FBC3601E809C8A4"/>
          </w:placeholder>
        </w:sdtPr>
        <w:sdtEndPr>
          <w:rPr>
            <w:b w:val="0"/>
          </w:rPr>
        </w:sdtEndPr>
        <w:sdtContent>
          <w:r w:rsidR="006660B1" w:rsidRPr="00C86068">
            <w:rPr>
              <w:b/>
            </w:rPr>
            <w:t>&lt;</w:t>
          </w:r>
          <w:r w:rsidR="006660B1">
            <w:rPr>
              <w:b/>
            </w:rPr>
            <w:t>E-mailadres</w:t>
          </w:r>
          <w:r w:rsidR="006660B1" w:rsidRPr="00C86068">
            <w:rPr>
              <w:b/>
            </w:rPr>
            <w:t>&gt;</w:t>
          </w:r>
        </w:sdtContent>
      </w:sdt>
    </w:p>
    <w:p w14:paraId="0F95AEFC" w14:textId="77777777" w:rsidR="009057B6" w:rsidRDefault="009057B6" w:rsidP="00E0647F">
      <w:pPr>
        <w:pStyle w:val="Plattetekstinspringen"/>
        <w:tabs>
          <w:tab w:val="clear" w:pos="426"/>
          <w:tab w:val="left" w:pos="284"/>
        </w:tabs>
        <w:ind w:left="284"/>
      </w:pPr>
    </w:p>
    <w:p w14:paraId="391A3CC8" w14:textId="59F25A7F" w:rsidR="008F5A18" w:rsidRDefault="0082717C" w:rsidP="008F5A18">
      <w:pPr>
        <w:pStyle w:val="Voettekst"/>
        <w:tabs>
          <w:tab w:val="clear" w:pos="4536"/>
          <w:tab w:val="clear" w:pos="9072"/>
          <w:tab w:val="left" w:pos="284"/>
          <w:tab w:val="left" w:pos="2977"/>
        </w:tabs>
        <w:spacing w:line="240" w:lineRule="auto"/>
        <w:ind w:left="284"/>
        <w:rPr>
          <w:noProof/>
        </w:rPr>
      </w:pPr>
      <w:r>
        <w:rPr>
          <w:b/>
          <w:noProof/>
        </w:rPr>
        <w:t>L</w:t>
      </w:r>
      <w:r w:rsidRPr="0082717C">
        <w:rPr>
          <w:b/>
          <w:noProof/>
        </w:rPr>
        <w:t>et op!</w:t>
      </w:r>
      <w:r>
        <w:rPr>
          <w:noProof/>
        </w:rPr>
        <w:t xml:space="preserve"> </w:t>
      </w:r>
      <w:r w:rsidR="00B926F7">
        <w:rPr>
          <w:noProof/>
        </w:rPr>
        <w:t xml:space="preserve">Op </w:t>
      </w:r>
      <w:r w:rsidR="006660B1">
        <w:rPr>
          <w:noProof/>
        </w:rPr>
        <w:t xml:space="preserve">het </w:t>
      </w:r>
      <w:r w:rsidR="00B926F7">
        <w:rPr>
          <w:noProof/>
        </w:rPr>
        <w:t xml:space="preserve">e-mailadres </w:t>
      </w:r>
      <w:r w:rsidR="006660B1">
        <w:rPr>
          <w:noProof/>
        </w:rPr>
        <w:t>dat u invult</w:t>
      </w:r>
      <w:r w:rsidR="00864017">
        <w:rPr>
          <w:noProof/>
        </w:rPr>
        <w:t>,</w:t>
      </w:r>
      <w:r w:rsidR="006660B1">
        <w:rPr>
          <w:noProof/>
        </w:rPr>
        <w:t xml:space="preserve"> </w:t>
      </w:r>
      <w:r w:rsidR="00B926F7">
        <w:rPr>
          <w:noProof/>
        </w:rPr>
        <w:t xml:space="preserve">krijgt u </w:t>
      </w:r>
      <w:r w:rsidR="00393429">
        <w:rPr>
          <w:noProof/>
        </w:rPr>
        <w:t xml:space="preserve">informatie over de app en </w:t>
      </w:r>
      <w:r w:rsidR="00A62757">
        <w:rPr>
          <w:noProof/>
        </w:rPr>
        <w:t>de uitnodigi</w:t>
      </w:r>
      <w:r w:rsidR="00B926F7">
        <w:rPr>
          <w:noProof/>
        </w:rPr>
        <w:t>ng om de app te installeren.</w:t>
      </w:r>
    </w:p>
    <w:p w14:paraId="045AFFF8" w14:textId="77777777" w:rsidR="008F5A18" w:rsidRDefault="008F5A18" w:rsidP="00F85F8A">
      <w:pPr>
        <w:pStyle w:val="Voettekst"/>
        <w:tabs>
          <w:tab w:val="clear" w:pos="4536"/>
          <w:tab w:val="clear" w:pos="9072"/>
          <w:tab w:val="left" w:pos="284"/>
          <w:tab w:val="left" w:pos="2977"/>
        </w:tabs>
        <w:spacing w:line="240" w:lineRule="auto"/>
        <w:ind w:left="284"/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423"/>
      </w:tblGrid>
      <w:tr w:rsidR="008F5A18" w14:paraId="2D2DE832" w14:textId="77777777" w:rsidTr="00DF16E5">
        <w:tc>
          <w:tcPr>
            <w:tcW w:w="9423" w:type="dxa"/>
            <w:shd w:val="clear" w:color="auto" w:fill="auto"/>
          </w:tcPr>
          <w:p w14:paraId="293D3BDA" w14:textId="77777777" w:rsidR="008F5A18" w:rsidRDefault="008F5A18" w:rsidP="00DF16E5">
            <w:pPr>
              <w:rPr>
                <w:i/>
              </w:rPr>
            </w:pPr>
          </w:p>
        </w:tc>
      </w:tr>
    </w:tbl>
    <w:p w14:paraId="116A0F37" w14:textId="77777777" w:rsidR="008F5A18" w:rsidRDefault="008F5A18" w:rsidP="008F5A18">
      <w:pPr>
        <w:pStyle w:val="Voettekst"/>
        <w:tabs>
          <w:tab w:val="clear" w:pos="4536"/>
          <w:tab w:val="clear" w:pos="9072"/>
          <w:tab w:val="left" w:pos="284"/>
          <w:tab w:val="left" w:pos="2977"/>
        </w:tabs>
        <w:spacing w:line="240" w:lineRule="auto"/>
        <w:ind w:left="284"/>
        <w:rPr>
          <w:b/>
          <w:noProof/>
        </w:rPr>
      </w:pPr>
    </w:p>
    <w:p w14:paraId="3AAA2DB7" w14:textId="0B7869DD" w:rsidR="008F5A18" w:rsidRDefault="008F5A18" w:rsidP="008F5A18">
      <w:pPr>
        <w:pStyle w:val="Plattetekstinspringen"/>
        <w:tabs>
          <w:tab w:val="clear" w:pos="426"/>
          <w:tab w:val="left" w:pos="284"/>
        </w:tabs>
        <w:ind w:left="284"/>
      </w:pPr>
      <w:r>
        <w:t xml:space="preserve">De gegevens die met dit formulier worden doorgegeven aan Belastingdienst/Toeslagen, worden alleen gebruikt voor het verwerken van uw aanmelding. </w:t>
      </w:r>
      <w:r w:rsidR="00C810C5">
        <w:t xml:space="preserve">Als u een telefoonnummer invult, wordt dit alleen gebruikt om uw vragen over de </w:t>
      </w:r>
      <w:proofErr w:type="spellStart"/>
      <w:r w:rsidR="00C810C5">
        <w:t>app</w:t>
      </w:r>
      <w:proofErr w:type="spellEnd"/>
      <w:r w:rsidR="00C810C5">
        <w:t xml:space="preserve"> te beantwoorden. </w:t>
      </w:r>
      <w:r>
        <w:t xml:space="preserve">Deze gegevens zullen </w:t>
      </w:r>
      <w:r w:rsidRPr="00577ACF">
        <w:t>worden vernietigd</w:t>
      </w:r>
      <w:r>
        <w:t xml:space="preserve"> na afronding van de proefperiode.</w:t>
      </w:r>
    </w:p>
    <w:p w14:paraId="46026880" w14:textId="77777777" w:rsidR="008F5A18" w:rsidRPr="008F5A18" w:rsidRDefault="008F5A18" w:rsidP="008F5A18"/>
    <w:sectPr w:rsidR="008F5A18" w:rsidRPr="008F5A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77B3C" w14:textId="77777777" w:rsidR="00FB0DC1" w:rsidRDefault="00FB0DC1" w:rsidP="00291A71">
      <w:pPr>
        <w:spacing w:line="240" w:lineRule="auto"/>
      </w:pPr>
      <w:r>
        <w:separator/>
      </w:r>
    </w:p>
  </w:endnote>
  <w:endnote w:type="continuationSeparator" w:id="0">
    <w:p w14:paraId="03EE40FF" w14:textId="77777777" w:rsidR="00FB0DC1" w:rsidRDefault="00FB0DC1" w:rsidP="00291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74451" w14:textId="77777777" w:rsidR="00FB0DC1" w:rsidRDefault="00FB0DC1" w:rsidP="00291A71">
      <w:pPr>
        <w:spacing w:line="240" w:lineRule="auto"/>
      </w:pPr>
      <w:r>
        <w:separator/>
      </w:r>
    </w:p>
  </w:footnote>
  <w:footnote w:type="continuationSeparator" w:id="0">
    <w:p w14:paraId="03B273A6" w14:textId="77777777" w:rsidR="00FB0DC1" w:rsidRDefault="00FB0DC1" w:rsidP="00291A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4239D" w14:textId="77777777" w:rsidR="00291A71" w:rsidRDefault="00291A71">
    <w:pPr>
      <w:pStyle w:val="Koptekst"/>
    </w:pPr>
    <w:r>
      <w:rPr>
        <w:noProof/>
      </w:rPr>
      <w:drawing>
        <wp:inline distT="0" distB="0" distL="0" distR="0" wp14:anchorId="46101596" wp14:editId="721906C9">
          <wp:extent cx="546100" cy="221353"/>
          <wp:effectExtent l="0" t="0" r="6350" b="7620"/>
          <wp:docPr id="1" name="Afbeelding 1" descr="\\pc.belastingdienst.nl\Homes\Usr\veenr18\Mijn Documenten\Desktop\Toeslage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c.belastingdienst.nl\Homes\Usr\veenr18\Mijn Documenten\Desktop\Toeslage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8" cy="23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34C3"/>
    <w:multiLevelType w:val="hybridMultilevel"/>
    <w:tmpl w:val="AE407894"/>
    <w:lvl w:ilvl="0" w:tplc="5DD87EAA">
      <w:start w:val="1"/>
      <w:numFmt w:val="bullet"/>
      <w:pStyle w:val="Lijststreepjetweedeniveau"/>
      <w:lvlText w:val="–"/>
      <w:lvlJc w:val="left"/>
      <w:pPr>
        <w:ind w:left="58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40F8"/>
    <w:multiLevelType w:val="hybridMultilevel"/>
    <w:tmpl w:val="7C08C8CA"/>
    <w:lvl w:ilvl="0" w:tplc="12E2BE0A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C15C1"/>
    <w:multiLevelType w:val="hybridMultilevel"/>
    <w:tmpl w:val="955674B8"/>
    <w:lvl w:ilvl="0" w:tplc="271CB2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3D6B69"/>
    <w:multiLevelType w:val="hybridMultilevel"/>
    <w:tmpl w:val="0CF2EEC2"/>
    <w:lvl w:ilvl="0" w:tplc="5C300564">
      <w:start w:val="901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8A81C54"/>
    <w:multiLevelType w:val="hybridMultilevel"/>
    <w:tmpl w:val="D472A18E"/>
    <w:lvl w:ilvl="0" w:tplc="97B4597E">
      <w:start w:val="1"/>
      <w:numFmt w:val="bullet"/>
      <w:pStyle w:val="Lij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A03A0"/>
    <w:multiLevelType w:val="hybridMultilevel"/>
    <w:tmpl w:val="615C8A74"/>
    <w:lvl w:ilvl="0" w:tplc="12E2BE0A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3C331C"/>
    <w:multiLevelType w:val="multilevel"/>
    <w:tmpl w:val="615C8A74"/>
    <w:lvl w:ilvl="0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27BA0"/>
    <w:multiLevelType w:val="hybridMultilevel"/>
    <w:tmpl w:val="B862F730"/>
    <w:lvl w:ilvl="0" w:tplc="36A4B720">
      <w:numFmt w:val="bullet"/>
      <w:lvlText w:val="-"/>
      <w:lvlJc w:val="left"/>
      <w:pPr>
        <w:ind w:left="64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enforcement="1" w:cryptProviderType="rsaAES" w:cryptAlgorithmClass="hash" w:cryptAlgorithmType="typeAny" w:cryptAlgorithmSid="14" w:cryptSpinCount="100000" w:hash="nK2xA82WFUEKckb408Mi1xC2WFQOso1HAK+6+IUEc6eV9ODeSmBEElpWBCRaXRaXYmiHN8i/df78xraN46AWOQ==" w:salt="+51UDKb2jR2umaZpRHRY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7F"/>
    <w:rsid w:val="00064FC8"/>
    <w:rsid w:val="0008149E"/>
    <w:rsid w:val="000E4513"/>
    <w:rsid w:val="000F0A32"/>
    <w:rsid w:val="000F5272"/>
    <w:rsid w:val="00123231"/>
    <w:rsid w:val="00131E36"/>
    <w:rsid w:val="001A3ADF"/>
    <w:rsid w:val="001E10EF"/>
    <w:rsid w:val="00216A8A"/>
    <w:rsid w:val="0026342A"/>
    <w:rsid w:val="002819EC"/>
    <w:rsid w:val="00291A71"/>
    <w:rsid w:val="002A6674"/>
    <w:rsid w:val="00310B62"/>
    <w:rsid w:val="0039226E"/>
    <w:rsid w:val="00393429"/>
    <w:rsid w:val="003C3533"/>
    <w:rsid w:val="003C394D"/>
    <w:rsid w:val="003C4B5F"/>
    <w:rsid w:val="003E1E44"/>
    <w:rsid w:val="00481FB0"/>
    <w:rsid w:val="004B033D"/>
    <w:rsid w:val="00503EAA"/>
    <w:rsid w:val="0053071F"/>
    <w:rsid w:val="005704D2"/>
    <w:rsid w:val="00577ACF"/>
    <w:rsid w:val="005F44D8"/>
    <w:rsid w:val="005F518B"/>
    <w:rsid w:val="00646330"/>
    <w:rsid w:val="006660B1"/>
    <w:rsid w:val="006C4BD9"/>
    <w:rsid w:val="006D53D8"/>
    <w:rsid w:val="006D53E3"/>
    <w:rsid w:val="006E126E"/>
    <w:rsid w:val="00706D9D"/>
    <w:rsid w:val="0075749B"/>
    <w:rsid w:val="007D3D86"/>
    <w:rsid w:val="007E331D"/>
    <w:rsid w:val="0082717C"/>
    <w:rsid w:val="00836FD3"/>
    <w:rsid w:val="008634C7"/>
    <w:rsid w:val="00864017"/>
    <w:rsid w:val="00876A84"/>
    <w:rsid w:val="008D253C"/>
    <w:rsid w:val="008E1DF1"/>
    <w:rsid w:val="008F5A18"/>
    <w:rsid w:val="009057B6"/>
    <w:rsid w:val="009821B3"/>
    <w:rsid w:val="009C3559"/>
    <w:rsid w:val="00A62757"/>
    <w:rsid w:val="00A67EA3"/>
    <w:rsid w:val="00A768B5"/>
    <w:rsid w:val="00AE4181"/>
    <w:rsid w:val="00AF5F9C"/>
    <w:rsid w:val="00B926F7"/>
    <w:rsid w:val="00BD0062"/>
    <w:rsid w:val="00BF0052"/>
    <w:rsid w:val="00BF694C"/>
    <w:rsid w:val="00C23950"/>
    <w:rsid w:val="00C245BD"/>
    <w:rsid w:val="00C810C5"/>
    <w:rsid w:val="00C86068"/>
    <w:rsid w:val="00CA3176"/>
    <w:rsid w:val="00CB728B"/>
    <w:rsid w:val="00CD3775"/>
    <w:rsid w:val="00D11C2A"/>
    <w:rsid w:val="00D45991"/>
    <w:rsid w:val="00D76A6B"/>
    <w:rsid w:val="00D77850"/>
    <w:rsid w:val="00D8303F"/>
    <w:rsid w:val="00DE377C"/>
    <w:rsid w:val="00DF0002"/>
    <w:rsid w:val="00DF64D2"/>
    <w:rsid w:val="00E0647F"/>
    <w:rsid w:val="00E36F05"/>
    <w:rsid w:val="00E37EFE"/>
    <w:rsid w:val="00E45B7C"/>
    <w:rsid w:val="00F106CB"/>
    <w:rsid w:val="00F5407C"/>
    <w:rsid w:val="00F60FDD"/>
    <w:rsid w:val="00F85F8A"/>
    <w:rsid w:val="00FB0DC1"/>
    <w:rsid w:val="00FC7907"/>
    <w:rsid w:val="00FF2F77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4E36"/>
  <w15:chartTrackingRefBased/>
  <w15:docId w15:val="{A19DE78B-2D73-4C9F-BCE1-A0362A38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647F"/>
    <w:pPr>
      <w:widowControl w:val="0"/>
      <w:spacing w:after="0" w:line="240" w:lineRule="atLeast"/>
    </w:pPr>
    <w:rPr>
      <w:rFonts w:ascii="Arial" w:eastAsia="Times New Roman" w:hAnsi="Arial" w:cs="Times New Roman"/>
      <w:spacing w:val="5"/>
      <w:sz w:val="19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D76A6B"/>
    <w:pPr>
      <w:pageBreakBefore/>
      <w:spacing w:after="700" w:line="300" w:lineRule="atLeast"/>
      <w:contextualSpacing/>
      <w:outlineLvl w:val="0"/>
    </w:pPr>
    <w:rPr>
      <w:rFonts w:eastAsiaTheme="majorEastAsia" w:cstheme="majorBidi"/>
      <w:bCs/>
      <w:kern w:val="32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E45B7C"/>
    <w:pPr>
      <w:keepNext/>
      <w:spacing w:before="200" w:line="300" w:lineRule="atLeast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E45B7C"/>
    <w:pPr>
      <w:keepNext/>
      <w:spacing w:before="240"/>
      <w:outlineLvl w:val="2"/>
    </w:pPr>
    <w:rPr>
      <w:rFonts w:eastAsiaTheme="majorEastAsia" w:cstheme="majorBidi"/>
      <w:bCs/>
      <w:i/>
      <w:kern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0E4513"/>
    <w:rPr>
      <w:rFonts w:ascii="Verdana" w:eastAsiaTheme="majorEastAsia" w:hAnsi="Verdana" w:cstheme="majorBidi"/>
      <w:bCs/>
      <w:kern w:val="32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0E4513"/>
    <w:rPr>
      <w:rFonts w:ascii="Verdana" w:eastAsiaTheme="majorEastAsia" w:hAnsi="Verdana" w:cstheme="majorBidi"/>
      <w:b/>
      <w:bCs/>
      <w:kern w:val="32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0E4513"/>
    <w:rPr>
      <w:rFonts w:ascii="Verdana" w:eastAsiaTheme="majorEastAsia" w:hAnsi="Verdana" w:cstheme="majorBidi"/>
      <w:bCs/>
      <w:i/>
      <w:kern w:val="32"/>
      <w:sz w:val="18"/>
    </w:rPr>
  </w:style>
  <w:style w:type="paragraph" w:customStyle="1" w:styleId="Lijstbullet">
    <w:name w:val="Lijst bullet"/>
    <w:basedOn w:val="Standaard"/>
    <w:uiPriority w:val="2"/>
    <w:qFormat/>
    <w:rsid w:val="005F44D8"/>
    <w:pPr>
      <w:numPr>
        <w:numId w:val="1"/>
      </w:numPr>
      <w:tabs>
        <w:tab w:val="left" w:pos="227"/>
      </w:tabs>
      <w:ind w:left="227" w:hanging="227"/>
    </w:pPr>
  </w:style>
  <w:style w:type="paragraph" w:styleId="Lijstalinea">
    <w:name w:val="List Paragraph"/>
    <w:basedOn w:val="Standaard"/>
    <w:uiPriority w:val="34"/>
    <w:rsid w:val="002A6674"/>
    <w:pPr>
      <w:ind w:left="720"/>
      <w:contextualSpacing/>
    </w:pPr>
  </w:style>
  <w:style w:type="paragraph" w:customStyle="1" w:styleId="Lijststreepjetweedeniveau">
    <w:name w:val="Lijst streepje (tweede niveau)"/>
    <w:basedOn w:val="Standaard"/>
    <w:uiPriority w:val="2"/>
    <w:qFormat/>
    <w:rsid w:val="002A6674"/>
    <w:pPr>
      <w:numPr>
        <w:numId w:val="3"/>
      </w:numPr>
      <w:ind w:left="454" w:hanging="227"/>
    </w:pPr>
  </w:style>
  <w:style w:type="paragraph" w:styleId="Geenafstand">
    <w:name w:val="No Spacing"/>
    <w:uiPriority w:val="3"/>
    <w:rsid w:val="000E4513"/>
    <w:pPr>
      <w:spacing w:after="0" w:line="240" w:lineRule="auto"/>
    </w:pPr>
    <w:rPr>
      <w:rFonts w:ascii="Verdana" w:hAnsi="Verdana"/>
      <w:sz w:val="18"/>
    </w:rPr>
  </w:style>
  <w:style w:type="paragraph" w:customStyle="1" w:styleId="Geachte">
    <w:name w:val="Geachte"/>
    <w:basedOn w:val="Standaard"/>
    <w:next w:val="Standaard"/>
    <w:rsid w:val="00E0647F"/>
    <w:pPr>
      <w:spacing w:before="480" w:after="240"/>
      <w:ind w:left="142"/>
    </w:pPr>
  </w:style>
  <w:style w:type="paragraph" w:customStyle="1" w:styleId="Naw">
    <w:name w:val="Naw"/>
    <w:basedOn w:val="Standaard"/>
    <w:rsid w:val="00E0647F"/>
    <w:pPr>
      <w:widowControl/>
      <w:spacing w:line="280" w:lineRule="exact"/>
      <w:ind w:left="284"/>
    </w:pPr>
    <w:rPr>
      <w:spacing w:val="10"/>
    </w:rPr>
  </w:style>
  <w:style w:type="paragraph" w:customStyle="1" w:styleId="Punten">
    <w:name w:val="Punten"/>
    <w:basedOn w:val="Standaard"/>
    <w:rsid w:val="00E0647F"/>
    <w:pPr>
      <w:widowControl/>
      <w:spacing w:line="120" w:lineRule="exact"/>
    </w:pPr>
    <w:rPr>
      <w:b/>
      <w:position w:val="6"/>
      <w:sz w:val="12"/>
    </w:rPr>
  </w:style>
  <w:style w:type="paragraph" w:customStyle="1" w:styleId="Retourpijl">
    <w:name w:val="Retourpijl"/>
    <w:basedOn w:val="Standaard"/>
    <w:rsid w:val="00E0647F"/>
    <w:pPr>
      <w:widowControl/>
      <w:spacing w:line="240" w:lineRule="exact"/>
    </w:pPr>
    <w:rPr>
      <w:rFonts w:ascii="Symbol" w:hAnsi="Symbol"/>
      <w:position w:val="-4"/>
      <w:sz w:val="36"/>
    </w:rPr>
  </w:style>
  <w:style w:type="paragraph" w:styleId="Voettekst">
    <w:name w:val="footer"/>
    <w:basedOn w:val="Standaard"/>
    <w:link w:val="VoettekstChar"/>
    <w:rsid w:val="00E064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0647F"/>
    <w:rPr>
      <w:rFonts w:ascii="Arial" w:eastAsia="Times New Roman" w:hAnsi="Arial" w:cs="Times New Roman"/>
      <w:spacing w:val="5"/>
      <w:sz w:val="19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semiHidden/>
    <w:rsid w:val="00E0647F"/>
    <w:pPr>
      <w:tabs>
        <w:tab w:val="left" w:pos="426"/>
      </w:tabs>
      <w:ind w:left="426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0647F"/>
    <w:rPr>
      <w:rFonts w:ascii="Arial" w:eastAsia="Times New Roman" w:hAnsi="Arial" w:cs="Times New Roman"/>
      <w:spacing w:val="5"/>
      <w:sz w:val="19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F60FDD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91A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1A71"/>
    <w:pPr>
      <w:widowControl/>
      <w:spacing w:after="160" w:line="240" w:lineRule="auto"/>
    </w:pPr>
    <w:rPr>
      <w:rFonts w:asciiTheme="minorHAnsi" w:eastAsiaTheme="minorHAnsi" w:hAnsiTheme="minorHAnsi" w:cstheme="minorBidi"/>
      <w:spacing w:val="0"/>
      <w:sz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1A71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1A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A71"/>
    <w:rPr>
      <w:rFonts w:ascii="Segoe UI" w:eastAsia="Times New Roman" w:hAnsi="Segoe UI" w:cs="Segoe UI"/>
      <w:spacing w:val="5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91A7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1A71"/>
    <w:rPr>
      <w:rFonts w:ascii="Arial" w:eastAsia="Times New Roman" w:hAnsi="Arial" w:cs="Times New Roman"/>
      <w:spacing w:val="5"/>
      <w:sz w:val="19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1DF1"/>
    <w:pPr>
      <w:widowControl w:val="0"/>
      <w:spacing w:after="0"/>
    </w:pPr>
    <w:rPr>
      <w:rFonts w:ascii="Arial" w:eastAsia="Times New Roman" w:hAnsi="Arial" w:cs="Times New Roman"/>
      <w:b/>
      <w:bCs/>
      <w:spacing w:val="5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1DF1"/>
    <w:rPr>
      <w:rFonts w:ascii="Arial" w:eastAsia="Times New Roman" w:hAnsi="Arial" w:cs="Times New Roman"/>
      <w:b/>
      <w:bCs/>
      <w:spacing w:val="5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064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slagenapp@belastingdiens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929B86DF0447B4B02C45A8809523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DE2B1C-8269-46AB-ADCF-7086A0A621D3}"/>
      </w:docPartPr>
      <w:docPartBody>
        <w:p w:rsidR="003A0922" w:rsidRDefault="003F01F6" w:rsidP="003F01F6">
          <w:pPr>
            <w:pStyle w:val="7A929B86DF0447B4B02C45A88095238D"/>
          </w:pPr>
          <w:r w:rsidRPr="001324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E916C9D4C94320B70066EC3E365E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7F1B3-2E09-4E7B-9E34-EDCAFE89D2F0}"/>
      </w:docPartPr>
      <w:docPartBody>
        <w:p w:rsidR="000C2B34" w:rsidRDefault="00E61B57" w:rsidP="00E61B57">
          <w:pPr>
            <w:pStyle w:val="A2E916C9D4C94320B70066EC3E365EC4"/>
          </w:pPr>
          <w:r w:rsidRPr="001324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159802BF4647B48FBC3601E809C8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FB6E6-BB3F-4C6A-9E6D-1FF7B3EB3467}"/>
      </w:docPartPr>
      <w:docPartBody>
        <w:p w:rsidR="000C2B34" w:rsidRDefault="00E61B57" w:rsidP="00E61B57">
          <w:pPr>
            <w:pStyle w:val="4F159802BF4647B48FBC3601E809C8A4"/>
          </w:pPr>
          <w:r w:rsidRPr="001324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D7C04FCA85543C8BC53E9BC79E23D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AEFD11-DD35-4229-A18B-0AA04A9145C2}"/>
      </w:docPartPr>
      <w:docPartBody>
        <w:p w:rsidR="000C2B34" w:rsidRDefault="00E61B57" w:rsidP="00E61B57">
          <w:pPr>
            <w:pStyle w:val="1D7C04FCA85543C8BC53E9BC79E23D63"/>
          </w:pPr>
          <w:r w:rsidRPr="001324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82B8AA72D84BB2A8665DFEC1B88B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07F196-F97B-46C2-9D0E-33974AFFA8CC}"/>
      </w:docPartPr>
      <w:docPartBody>
        <w:p w:rsidR="00167907" w:rsidRDefault="00740C89" w:rsidP="00740C89">
          <w:pPr>
            <w:pStyle w:val="E682B8AA72D84BB2A8665DFEC1B88B70"/>
          </w:pPr>
          <w:r w:rsidRPr="0013243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FC"/>
    <w:rsid w:val="000C2B34"/>
    <w:rsid w:val="00167907"/>
    <w:rsid w:val="001F34FC"/>
    <w:rsid w:val="003A0922"/>
    <w:rsid w:val="003F01F6"/>
    <w:rsid w:val="00410578"/>
    <w:rsid w:val="00740C89"/>
    <w:rsid w:val="00810558"/>
    <w:rsid w:val="009C42BD"/>
    <w:rsid w:val="00E61B57"/>
    <w:rsid w:val="00F80488"/>
    <w:rsid w:val="00F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40C89"/>
    <w:rPr>
      <w:color w:val="808080"/>
    </w:rPr>
  </w:style>
  <w:style w:type="paragraph" w:customStyle="1" w:styleId="327DB4935E0146E183328E1169F52A12">
    <w:name w:val="327DB4935E0146E183328E1169F52A12"/>
    <w:rsid w:val="001F34FC"/>
  </w:style>
  <w:style w:type="paragraph" w:customStyle="1" w:styleId="26A2EB09990C4974B4BF04D5F5F1A72D">
    <w:name w:val="26A2EB09990C4974B4BF04D5F5F1A72D"/>
    <w:rsid w:val="001F34FC"/>
  </w:style>
  <w:style w:type="paragraph" w:customStyle="1" w:styleId="34AAA37EA0434263A083C20F7161E56C">
    <w:name w:val="34AAA37EA0434263A083C20F7161E56C"/>
    <w:rsid w:val="001F34FC"/>
  </w:style>
  <w:style w:type="paragraph" w:customStyle="1" w:styleId="5985A8667E324A4598EACEB79EC6E172">
    <w:name w:val="5985A8667E324A4598EACEB79EC6E172"/>
    <w:rsid w:val="001F34FC"/>
  </w:style>
  <w:style w:type="paragraph" w:customStyle="1" w:styleId="7EB3AC43BBC445B29E6F37071577BB11">
    <w:name w:val="7EB3AC43BBC445B29E6F37071577BB11"/>
    <w:rsid w:val="001F34FC"/>
  </w:style>
  <w:style w:type="paragraph" w:customStyle="1" w:styleId="8C79D332B7D849E18480A36360653934">
    <w:name w:val="8C79D332B7D849E18480A36360653934"/>
    <w:rsid w:val="001F34FC"/>
  </w:style>
  <w:style w:type="paragraph" w:customStyle="1" w:styleId="E9ADDBB3F3594A5EBE907DFC1DD0C93B">
    <w:name w:val="E9ADDBB3F3594A5EBE907DFC1DD0C93B"/>
    <w:rsid w:val="001F34FC"/>
  </w:style>
  <w:style w:type="paragraph" w:customStyle="1" w:styleId="FC34FC10E05A48D1BA585F28C03CAB2A">
    <w:name w:val="FC34FC10E05A48D1BA585F28C03CAB2A"/>
    <w:rsid w:val="001F34FC"/>
  </w:style>
  <w:style w:type="paragraph" w:customStyle="1" w:styleId="E3F18FA089E649C9A5ED6BD5D22BDCE6">
    <w:name w:val="E3F18FA089E649C9A5ED6BD5D22BDCE6"/>
    <w:rsid w:val="001F34FC"/>
  </w:style>
  <w:style w:type="paragraph" w:customStyle="1" w:styleId="21EFE23F4E8E42B499FE94B31DB7548E">
    <w:name w:val="21EFE23F4E8E42B499FE94B31DB7548E"/>
    <w:rsid w:val="001F34FC"/>
  </w:style>
  <w:style w:type="paragraph" w:customStyle="1" w:styleId="90E9D9FFA74848078E6EDEA2C4AD7C39">
    <w:name w:val="90E9D9FFA74848078E6EDEA2C4AD7C39"/>
    <w:rsid w:val="001F34FC"/>
  </w:style>
  <w:style w:type="paragraph" w:customStyle="1" w:styleId="2D676721EAC744AA86C77B0E9537BFAA">
    <w:name w:val="2D676721EAC744AA86C77B0E9537BFAA"/>
    <w:rsid w:val="001F34FC"/>
  </w:style>
  <w:style w:type="paragraph" w:customStyle="1" w:styleId="681E142128E242A1A0D176E4D9894A7A">
    <w:name w:val="681E142128E242A1A0D176E4D9894A7A"/>
    <w:rsid w:val="001F34FC"/>
  </w:style>
  <w:style w:type="paragraph" w:customStyle="1" w:styleId="0CCCB54EDC2249EA9712D47C332A8C75">
    <w:name w:val="0CCCB54EDC2249EA9712D47C332A8C75"/>
    <w:rsid w:val="001F34FC"/>
  </w:style>
  <w:style w:type="paragraph" w:customStyle="1" w:styleId="80B8ED8249CA4DF5B0517013A3B6EF10">
    <w:name w:val="80B8ED8249CA4DF5B0517013A3B6EF10"/>
    <w:rsid w:val="001F34FC"/>
  </w:style>
  <w:style w:type="paragraph" w:customStyle="1" w:styleId="F1FD85084E3B42CBBC5D74383402B72D">
    <w:name w:val="F1FD85084E3B42CBBC5D74383402B72D"/>
    <w:rsid w:val="001F34FC"/>
  </w:style>
  <w:style w:type="paragraph" w:customStyle="1" w:styleId="968851727A17406EA6AB8DE451EB0EEA">
    <w:name w:val="968851727A17406EA6AB8DE451EB0EEA"/>
    <w:rsid w:val="009C42BD"/>
  </w:style>
  <w:style w:type="paragraph" w:customStyle="1" w:styleId="159BB710C7A44DCF99C9E62972778A76">
    <w:name w:val="159BB710C7A44DCF99C9E62972778A76"/>
    <w:rsid w:val="009C42BD"/>
  </w:style>
  <w:style w:type="paragraph" w:customStyle="1" w:styleId="CD6BCCB9BF804184B3FA7702B653B33D">
    <w:name w:val="CD6BCCB9BF804184B3FA7702B653B33D"/>
    <w:rsid w:val="00810558"/>
  </w:style>
  <w:style w:type="paragraph" w:customStyle="1" w:styleId="EDD8C944EC744212A0E7F1749C7E7D9B">
    <w:name w:val="EDD8C944EC744212A0E7F1749C7E7D9B"/>
    <w:rsid w:val="00810558"/>
  </w:style>
  <w:style w:type="paragraph" w:customStyle="1" w:styleId="DAE31BAF43BA43389B8A7E0B8D68AC50">
    <w:name w:val="DAE31BAF43BA43389B8A7E0B8D68AC50"/>
    <w:rsid w:val="00810558"/>
  </w:style>
  <w:style w:type="paragraph" w:customStyle="1" w:styleId="7A929B86DF0447B4B02C45A88095238D">
    <w:name w:val="7A929B86DF0447B4B02C45A88095238D"/>
    <w:rsid w:val="003F01F6"/>
  </w:style>
  <w:style w:type="paragraph" w:customStyle="1" w:styleId="A2E916C9D4C94320B70066EC3E365EC4">
    <w:name w:val="A2E916C9D4C94320B70066EC3E365EC4"/>
    <w:rsid w:val="00E61B57"/>
  </w:style>
  <w:style w:type="paragraph" w:customStyle="1" w:styleId="02ACE71DD0E847CFA3DF7F34F4CAFF89">
    <w:name w:val="02ACE71DD0E847CFA3DF7F34F4CAFF89"/>
    <w:rsid w:val="00E61B57"/>
  </w:style>
  <w:style w:type="paragraph" w:customStyle="1" w:styleId="4F159802BF4647B48FBC3601E809C8A4">
    <w:name w:val="4F159802BF4647B48FBC3601E809C8A4"/>
    <w:rsid w:val="00E61B57"/>
  </w:style>
  <w:style w:type="paragraph" w:customStyle="1" w:styleId="1D7C04FCA85543C8BC53E9BC79E23D63">
    <w:name w:val="1D7C04FCA85543C8BC53E9BC79E23D63"/>
    <w:rsid w:val="00E61B57"/>
  </w:style>
  <w:style w:type="paragraph" w:customStyle="1" w:styleId="7110C6AAC16F4D3AA9CE3C97C81BEEDE">
    <w:name w:val="7110C6AAC16F4D3AA9CE3C97C81BEEDE"/>
    <w:rsid w:val="00740C89"/>
  </w:style>
  <w:style w:type="paragraph" w:customStyle="1" w:styleId="4839BE7C5C1248B4BE3500282340A479">
    <w:name w:val="4839BE7C5C1248B4BE3500282340A479"/>
    <w:rsid w:val="00740C89"/>
  </w:style>
  <w:style w:type="paragraph" w:customStyle="1" w:styleId="E682B8AA72D84BB2A8665DFEC1B88B70">
    <w:name w:val="E682B8AA72D84BB2A8665DFEC1B88B70"/>
    <w:rsid w:val="00740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EF25-36A8-43C3-BA7A-D1935C40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Financien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D.T.H. Rouw</dc:creator>
  <cp:keywords/>
  <dc:description/>
  <cp:lastModifiedBy>Henry H. Vermaas</cp:lastModifiedBy>
  <cp:revision>2</cp:revision>
  <dcterms:created xsi:type="dcterms:W3CDTF">2019-09-25T12:20:00Z</dcterms:created>
  <dcterms:modified xsi:type="dcterms:W3CDTF">2019-09-25T12:20:00Z</dcterms:modified>
</cp:coreProperties>
</file>